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 мая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Валерье</w:t>
      </w:r>
      <w:r>
        <w:rPr>
          <w:rFonts w:ascii="Times New Roman" w:eastAsia="Times New Roman" w:hAnsi="Times New Roman" w:cs="Times New Roman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24.11.2023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Ашурова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Хомиджоновича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Ашурову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Д.Х.,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92420180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01742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5rplc-31">
    <w:name w:val="cat-UserDefined grp-3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C94E-6BE4-4479-AFE9-DEF1B90418D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